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puklerzy z kutego złota – a na jeden puklerz wychodziły trzy miny* złota – i złożył je król w domu (z drewna z) lasu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2024-05-21T19:05:41Z</dcterms:modified>
</cp:coreProperties>
</file>