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uwielmożniony jest król Salomon nad wszystkie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uwielmożony jest król Salomon nade wszytkie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przewyższył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przewyższył więc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став великий багатством і мудрістю понад усіх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przewyższał wszystkich królów ziemi bogactwem oraz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2024-05-21T15:49:11Z</dcterms:modified>
</cp:coreProperties>
</file>