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tacy każdego roku przywozili ze sobą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przynosił mu swoje dary: srebrne i złote naczynia,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 swe, naczynia srebrne i naczynia złote, i szaty, i zbroje, i rzeczy wonne, konie,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dary, naczynia srebrne i złote, szaty i oręża wojenne, rzeczy też wonne i konie,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swoje dary: naczynia srebrne i 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przywoził co roku swoje dary: srebrne i złote naczynia, szaty i uzbrojenie, a także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każdy przybywający składał swoje dary: naczynia srebrne i złote, szaty,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 ofiarował swój dar: naczynia srebrne, naczynia złote, szaty, broń, wonności, konie, muły. Tak było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несли кожний свої дари, золотий посуд і одіж, стакт і пахощі і коней і ослів, з року до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każdy składał co roku swój dar srebrne i złote naczynia, szaty, broń, aromaty,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i zbroję,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2024-05-21T15:37:53Z</dcterms:modified>
</cp:coreProperties>
</file>