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pytania; nie było pytania, które byłoby dla króla za trudne i na które by jej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2024-05-21T22:07:52Z</dcterms:modified>
</cp:coreProperties>
</file>