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zobaczyły (tego) moje oczy, a przecież nie powiedziano mi (nawet) połowy. Przewyższasz mądrością i powodzeniem wieści, które słyszałam!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2024-05-21T15:59:30Z</dcterms:modified>
</cp:coreProperties>
</file>