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(na tyle), by cię posadzić na tronie Izraela. To dzięki temu, że JAHWE ukochał Izraela na wieki, ustanowił cię królem, abyś stosował prawo i sprawiedliwość.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2024-05-21T20:41:03Z</dcterms:modified>
</cp:coreProperties>
</file>