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zatem ludu, bo JAHWE nadał sprawie taki bieg,* po to, by spełniło się Jego Słowo, które JAHWE wypowiedział za pośrednictwem Achiasza Szilonity do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prośby ludu, bo JAHWE nadał sprawie taki bieg, po to, by spełniło się Jego Słowo, które JAHWE wypowiedział za pośrednictwem Achiasza z Szilo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usłuchał więc ludu. Sprawa bowiem wyszła od JAHWE, aby spełnił swoje słowo, które JAHWE wypowiedział przez Achiasza Szilonitę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król ludu; bo była przyczyna od Pana, aby dosyć uczynił słowu swemu, które był powiedział Pan przez Achyjasza Sylonitczyka do Jeroboama, syna Nabatowego.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król ludowi: bo się był JAHWE odwrócił od niego, aby wzbudził słowo swe, które był rzekł w ręce Achiasza Silonitczyka do Jeroboama, syna Nabat.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nie wysłuchał ludu, a stało się tak z woli Pana, aby spełniła się Jego groźba, którą wypowiedział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wysłuchał król ludu, gdyż takie było zrządzenie Pana, by utrzymać w mocy słowo jego, jakie wyrzekł przez Achiasza z Sylo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nie wysłuchał ludu, gdyż było to zamierzone przez JAHWE, aby spełniło się słowo, które JAHWE powiedział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nie wysłuchał ludu, gdyż to JAHWE pokierował wydarzeniami, aby spełniło się słowo JAHWE skierowane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ludu, albowiem był to wpływ Jahwe, aby się spełniło Jego słowo, które Jahwe wypowiedział do Jeroboama, syna Nebata, za pośrednictwem Achijji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послухався цар народу, бо зміна була від Господа, щоб збулося його слово, яке Він промовив рукою Ахія Силоніта про Єровоама сина Навата.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nie wysłuchał ludu; bo WIEKUISTY w ten sposób to pokierował, aby utwierdzić Swoje słowo, które wypowiedział przez Achiję z Szylo do Jerobeama,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nie wysłuchał ludu, gdyż stało się tak za sprawą JAHWE, by mógł On spełnić swoje słowo, które JAHWE wyrzekł przez Achijasza Szilonitę do Jeroboama, syna Nebata.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 bieg, </w:t>
      </w:r>
      <w:r>
        <w:rPr>
          <w:rtl/>
        </w:rPr>
        <w:t>סִּבָה (ּכִי־הָיְתָה סִּבָה מֵעִם יְהוָה</w:t>
      </w:r>
      <w:r>
        <w:rPr>
          <w:rtl w:val="0"/>
        </w:rPr>
        <w:t>), hl 2, zob. &lt;x&gt;140 10:15&lt;/x&gt;.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2024-05-13T16:17:09Z</dcterms:modified>
</cp:coreProperties>
</file>