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Słowo JAHWE, przyszedł z Judy do Betel pewien mąż Boży (i zjawił się) właśnie (wtedy,) gdy Jeroboam stał przy ołtarzu, aby złożyć ofiarę.*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2024-05-15T17:41:47Z</dcterms:modified>
</cp:coreProperties>
</file>