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pojechał za mężem Bożym, spotkał go siedzącego pod dębem i zapytał go: Czy ty jesteś tym mężem Bożym, który przyszedł z Judy? A (on) odpowiedział: To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2024-05-15T14:21:56Z</dcterms:modified>
</cp:coreProperties>
</file>