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domu* i posil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domu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2024-05-15T21:23:44Z</dcterms:modified>
</cp:coreProperties>
</file>