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mi w Słowie* JAHWE: Nie zjesz chleba ani nie napijesz się wody, ani nie zawrócisz, aby pójść** drogą, którą tam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Ms: Bo tak przykazał mi w Słowie, </w:t>
      </w:r>
      <w:r>
        <w:rPr>
          <w:rtl/>
        </w:rPr>
        <w:t>צִּוָה אֹותִי בַּדָבָר כֵן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pójść :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2024-05-15T21:31:27Z</dcterms:modified>
</cp:coreProperties>
</file>