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 także jestem prorokiem, jak ty, i anioł przemówił do mnie w Słowie JAHWE: Zawróć go z sobą do swojego domu i niech się posili chlebem i napije wody. Okłamał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przekonywał: Ja także jestem prorokiem, jak ty, i anioł przemówił do mnie w Słowie JAHWE: Zawróć go z drogi, przyprowadź z sobą do domu, niech się u ciebie posili i napije. W ten sposób go okłamał!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mu: Ja również jestem prorokiem jak ty. Anioł też powiedział do mnie na słowo JAHWE: Zaprowadź go ze sobą do swego domu, aby jadł chleb i pił wodę.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okłamał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 jam prorok jako i ty; Anioł też rzekł do mnie słowem Pańskiem, mówiąc: Wróć go z sobą do domu twego, aby jadł chleb, i pił wodę. I tak skłamał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 jam jest prorok podobny tobie, i Anjoł mi mówił słowem PANSKIM, mówiąc: Wróć go z sobą do domu twego, że zje chleba i napije się wody. Zdradził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odparł: Ja też jestem prorokiem, jak i ty. Mnie też anioł rzekł słowa Pańskie: Zawróć go ze sobą do twego domu, aby spożył chleb i napił się wody. Oszukał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Także ja jestem prorokiem jak ty, a anioł rzekł do mnie z rozkazu Pana tak: Sprowadź go z sobą z powrotem do swojego domu, niech zje chleb i napije się wody. Tak go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Ja także, podobnie jak ty, jestem prorokiem, ale mnie anioł przekazał takie słowo JAHWE: Zabierz go ze sobą do swojego domu, by zjadł chleb i napił się wody. Stary prorok go jednak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ja również jestem prorokiem jak ty” - odparł. „Także do mnie przemówił anioł, oznajmiając mi słowo JAHWE: «Zawróć go i weź go ze sobą do swojego domu, aby mógł zjeść chleba i napić się wody»”. I tak go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to] odrzekł mu: - Ja także jestem prorokiem, tak jak ty. Na polecenie Jahwe przemówił do mnie anioł mówiąc: ”Zabierz go z sobą z powrotem do twojego domu, aby się posilił chlebem i napił się wody”. I okłamał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І я є пророком, так як ти, і ангел промовив до мене господним словом, кажучи: Поверни його до себе, до твого дому, і хай їсть хліб і пє воду, і він збрехав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niego powiedział: I ja jestem prorokiem, jak i ty. Więc z rozkazu WIEKUISTEGO, anioł powiedział do mnie, mówiąc: Sprowadź go z powrotem do swego domu, aby się posilił chlebem i napił wody. Tak go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mu rzekł: ”Ja też jestem prorokiem jak ty i na słowo JAHWE odezwał się do mnie anioł, mówiąc: ʼKaż mu wrócić ze sobą do twego domu, żeby jadł chleb i pił wodęʼ”. (Zwiódł go).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2024-05-15T07:40:08Z</dcterms:modified>
</cp:coreProperties>
</file>