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mu powiedział: Ja także jestem prorokiem, jak ty, i anioł przemówił do mnie w Słowie JAHWE: Zawróć go z sobą do swojego domu i niech się posili chlebem i napije wody. Okłamał 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2024-05-15T15:10:04Z</dcterms:modified>
</cp:coreProperties>
</file>