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w kierunku ołtarza: Ołtarzu, ołtarzu! Tak mówi JAHWE: Oto w domu Dawida narodzi się syn o imieniu Jozjasz i zarżnie na tobie kapłanów wzniesień, składających na tobie ofiary,* i spalą na tobie ludzkie kości!**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kadzących na tobie. Zob. &lt;x&gt;110 13:2&lt;/x&gt;L.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23:15-20&lt;/x&gt;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2024-05-15T05:10:40Z</dcterms:modified>
</cp:coreProperties>
</file>