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stało się Słowo JAHWE do proroka, który go zawrócił,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2024-05-15T04:48:13Z</dcterms:modified>
</cp:coreProperties>
</file>