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wykrzyknął do męża Bożego, który przyszedł z Judy: Tak mówi JAHWE: Ponieważ sprzeciwiłeś się ustom JAHWE i nie posłuchałeś nakazu, który dał ci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2024-05-15T05:54:05Z</dcterms:modified>
</cp:coreProperties>
</file>