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zawróciłeś, spożywałeś chleb i piłeś wodę w miejscu, o którym ci powiedział: Nie spożyjesz (tam) chleba ani nie napijesz się wody, twoje zwłoki nie spoczną w grobie twoich ojców!*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wejdą  twoje  zwłoki  do  grobu twoich ojców.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2024-05-15T09:46:09Z</dcterms:modified>
</cp:coreProperties>
</file>