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(ten) poszedł; w drodze jednak spotkał go lew i uśmiercił go. I jego zwłoki leżały rzucone na drodze, a osioł stał obok nich i lew stał obok zwłok.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odszedł. W drodze jednak napadł go lew i zagryzł go. Jego zwłoki leżały na drodze, osioł i lew stały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odjechał, spotkał go lew w drodze, który go zabił. A jego zwłoki leżały porzucone na drodze i osioł stał obok nich, lew także stał przy zwłokach.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odjechał, spotkał go lew w drodze, i zabił go. A trup jego był porzucony w drodze, a osieł stał wedle niego, lew także stał podle trupa.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odjechał, potkał go lew na drodze i zabił, i było ciało jego porzucone na drodze, a osieł stał wedle niego, a lew stał przy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ów odjechał, na drodze napadł na niego lew i zabił go. Zwłoki jego leżały porzucone na drodze, a koło nich stał osioł. Również i ów lew stał koło zwłok.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poszedł; lecz w drodze napadł nań lew i zagryzł go. I leżały zwłoki jego porzucone na drodze, a osioł stał obok nich, również i lew stał obok zwłok.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odjechał, na drodze spotkał go lew i zabił. Jego zwłoki leżały porzucone na drodze, a obok nich stał osioł. Również lew stał obok zwłok.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jednak natknął się na lwa, który go zabił. Jego ciało więc leżało porzucone na drodze, razem ze stojącymi obok osłem i lwem.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[Mąż Boży] odjechał. Na drodze spotkał go lew i zabił go. Jego zwłoki leżały rozciągnięte na drodze. Po [jednej] strome zwłok stał osioł, po drugiej zaś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пішов, і в дорозі знайшов його лев і його забив, і його тіло було вкинене на дорозі, і осел стояв над ним, і лев стояв біля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odszedł, na drodze spotkał go lew i go zabił. Więc jego trup leżał rozciągnięty na drodze, a przy nim stał osioł; stał też lew obok tego trupa.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ruszył w drogę. Później spotkał go na drodze lew i go zabił, a jego zwłoki leżały porzucone na drodze. I stał przy nich osioł, również lew stał przy zwłokach.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2024-05-15T01:57:10Z</dcterms:modified>
</cp:coreProperties>
</file>