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przechodzili i zobaczyli zwłoki rzucone na drodze oraz lwa stojącego obok zwłok, przyszli i opowiedzieli (o tym) w mieście, w którym mieszkał stary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tamtędy ludzie zobaczyli te zwłoki leżące na drodze oraz lwa obok nich i donieśli o tym w mieście, w którym mieszkał starzec,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pewni ludzie przechodzili i zobaczyli porzucone zwłoki na drodze oraz lwa stojącego przy nich. Przyszli więc i opowiedzieli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mieście, w którym mieszkał stary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mężowie mimo idący ujrzeli trupa porzuconego na drodze i lwa stojącego podle niego: którzy przyszedłszy powiedzieli to w mieście, w którem on stary prorok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mężowie mimo idąc, ujźrzeli ciało porzucone na drodze i lwa stojącego przy ciele. I przyszli, i rozgłosili w mieście, w którym on stary prorok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przechodzili ludzie i ujrzawszy zwłoki porzucone na drodze oraz lwa stojącego koło zwłok, przyszli i powiedzieli o tym w mieście, w którym ów stary prorok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przechodzący ludzie zobaczyli zwłoki porzucone na drodze i lwa stojącego obok zwłok, przyszli i opowiedzieli o tym w mieście, w którym mieszkał ów prorok, 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ludzie, którzy przechodzili, zobaczyli zwłoki porzucone na drodze i lwa stojącego obok zwłok. Poszli więc i opowiedzieli o tym w mieście, w którym mieszkał stary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 ludzie, przechodząc tamtędy, zobaczyli ciało porzucone na drodze oraz lwa stojącego obok ciała. Kiedy przyszli do miasta, w którym mieszkał stary prorok, opowiadali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przechodzący mężowie widzieli zwłoki rozciągnięte na drodze i lwa stojącego obok zwłok. Przyszli i opowiedzieli [o tym] w mieście, gdzie mieszkał stary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проходили мужі і побачили труп покинений на дорозі, і лева, що стояв біля мерця. І ввійшли і заговорили в місті, де в ньому жив старий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ludzie, spostrzegli trupa rozciągniętego na drodze i lwa, który stał obok niego. Zatem przybyli i opowiedzieli to w mieście, w którym mieszkał ten stary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przechodzili tamtędy ludzie, tak iż zobaczyli zwłoki porzucone na drodze oraz lwa stojącego przy zwłokach. Przyszli więc i powiedzieli o tym w mieście, w którym mieszkał ów stary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2024-05-15T10:03:33Z</dcterms:modified>
</cp:coreProperties>
</file>