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przechodzili i zobaczyli zwłoki rzucone na drodze oraz lwa stojącego obok zwłok, przyszli i opowiedzieli (o tym) w mieście, w którym mieszkał stary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2024-05-15T09:41:09Z</dcterms:modified>
</cp:coreProperties>
</file>