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prorok, który zawrócił go z drogi, powiedział: To ten mąż Boży, który zlekceważył usta JAHWE, i JAHWE wydał go lwu, i (ten) zagryzł go i uśmiercił, zgodnie ze Słowem JAHWE, w którym do niego przemówił.*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wydał go lwu, i (ten) zagryzł go i uśmiercił, zgodnie ze Słowem JHWH, w którym do niego przemówił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2024-05-15T11:14:20Z</dcterms:modified>
</cp:coreProperties>
</file>