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było już po jego pogrzebie,* powiedział do swoich synów: Gdy umrę, pochowajcie mnie w grobie, w którym został pochowany mąż Boży, przy jego kościach złóżcie moje kości,**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jego pogrzebie : wg G: po żałobie po nim, τὸ κόψασθαι αὐτόν.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moje kości : wg G: mnie, aby spoczęły kości moje razem z jego kośćmi, με, ἵνα σωθῶσι τὰ ὀστᾶ μου μετὰ τῶν ὀστῶν αὐτοῦ, por. &lt;x&gt;120 23:18&lt;/x&gt;.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2024-05-15T04:07:55Z</dcterms:modified>
</cp:coreProperties>
</file>