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Jeroboam nie zawrócił ze swojej złej drogi, lecz znów przysposabiał (wziętych) z krańców ludu* kapłanów dla wzniesień. Kto chciał, tego wyświęcał** i taki stawał się kapłanem dla wzniesień.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wyświęcał, </w:t>
      </w:r>
      <w:r>
        <w:rPr>
          <w:rtl/>
        </w:rPr>
        <w:t>יְמַּלֵא אֶת־יָדֹו</w:t>
      </w:r>
      <w:r>
        <w:rPr>
          <w:rtl w:val="0"/>
        </w:rPr>
        <w:t xml:space="preserve"> , powierzał obowiązki, wprowadzał w urząd, w obowiązki.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2024-05-15T13:26:36Z</dcterms:modified>
</cp:coreProperties>
</file>