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słowo męża Bożego, które wykrzyknął w kierunku ołtarza w Betel, wyciągnął Jeroboam swoją rękę znad ołtarza, mówiąc: Schwytajcie go! I wtedy jego ręka, którą wyciągnął na niego, uschła i nie był w stanie zwrócić jej ku 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2024-05-15T05:33:39Z</dcterms:modified>
</cp:coreProperties>
</file>