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odezwał się i powiedział do męża Bożego: Przebłagaj, proszę, oblicze JAHWE, twojego Boga, i módl się za mną,* abym mógł zwrócić moją rękę ku sobie. I mąż Boży przebłagał oblicze JAHWE, tak że ręka króla mogła powrócić ku niemu – i była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odezwał się do męża Bożego: Przebłagaj, proszę, oblicze JAHWE, twojego Boga, i módl się za mnie, abym mógł opuścić rękę ku sobie. I mąż Boży przebłagał oblicze JAHWE, ręka króla odzyskała sprawność i była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męża Bożego: Przebłagaj oblicze JAHWE, swego Boga, i módl się za mnie, aby moja ręka wróciła do mnie. Mąż Boży przebłagał JAHWE i ręka króla wróciła do niego, i była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odpowiadając król, rzekł do męża Bożego: Proszę cię, proś oblicza Pana Boga twego, a módl się za mną, aby się wróciła ręka moja do mnie. I modlił się mąż Boży obliczu Pańskiemu, i wróciła się ręka królewska do niego, i była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męża Bożego: Proś oblicza JAHWE Boga twego i módl się za mną, aby mi się wróciła ręka moja. I modlił się mąż Boży obliczu PANSKIEMU, i wróciła się ręka królewska do niego, i zstała się jako pierwej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zwrócił się do męża Bożego, mówiąc: Przejednaj oblicze Pana, twego Boga, i pomódl się za mnie, abym odzyskał władzę w ręce! Wtedy mąż Boży przejednał oblicze Pana i wnet król odzyskał władzę w ręce, i znowu stała się taka,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król i rzekł do męża Bożego: Przebłagaj, proszę, oblicze Pana, Boga twego, i módl się za mną, abym mógł opuścić z powrotem moją rękę. I przebłagał mąż Boży oblicze Pana, tak że król mógł opuścić z powrotem swoją rękę, i była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męża Bożego: Przebłagaj, proszę, JAHWE, twego Boga, i módl się za mną, abym mógł cofnąć rękę. Mąż Boży przebłagał JAHWE i ręka króla odzyskała sprawność i stała się taka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 prosić człowieka Bożego: „Błagaj JAHWE, twego Boga, i módl się za mnie, abym odzyskał władzę w ręce”. Człowiek Boży błagał więc JAHWE i ręka króla stała się na powrót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przemówił prosząc męża Bożego: - Błagaj, proszę, Jahwe, twojego Boga, i módl się za mną, aby mogła wrócić do mnie ręka moja. Mąż Boży ubłagał Jahwe. Ręka króla wróciła do niego i była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Єровоам божому чоловікові: Помолися до лиця твого Господа Бога, і хай повернеться до мене моя рука. І чоловік божий помолився до лиця Господа, і рука царя повернулася до нього, і стала такою, як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się odezwał i powiedział do męża Bożego: Chciej uprosić oblicze twojego Boga, WIEKUISTEGO, i pomódl się za mną, bym mógł cofnąć rękę do siebie. Zatem mąż Boży uprosił oblicze WIEKUISTEGO, tak, że król znowu mógł cofnąć swoją rękę do siebie, i była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więc i rzekł do męża prawdziwego Boga: ”Ułagodź, proszę, oblecze JAHWE, twego Boga, i módl się za mnie, żeby moja ręka odzyskała sprawność”. Wtedy mąż prawdziwego Boga ułagodził oblicze JAHWE, tak iż ręka króla odzyskała sprawność i była jak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módl się za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2024-05-15T17:12:19Z</dcterms:modified>
</cp:coreProperties>
</file>