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 Boży odpowiedział królowi: Choćbyś mi dał połowę swojego domu, nie pójdę z tobą i nie spożyję chleba, i nie napiję się wody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2024-05-15T02:08:16Z</dcterms:modified>
</cp:coreProperties>
</file>