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(z kraju), jednak serce Asy było szczere wobec JAHWE po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2024-04-29T04:26:37Z</dcterms:modified>
</cp:coreProperties>
</file>