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lata.* Jego matka miała na imię Maaka** i była córką Absaloma.***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matka miała na imię Maaka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lata królował w Jerozolimie, a jego matka miała na imię Maaka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Jeruzalemie; a imię matki jego było Maacha, córka Abisalomowa.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Jeruzalem, imię matki jego Maacha, córka Abessalom.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był królem w Jerozolimie, a jego matka miała na imię Maaka [i była]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trzy lata. Matka zaś jego nazywała się Maacha, a była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panował w Jerozolimie, a jego matka, córka Abiszaloma,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przez trzy lata w Jerozolimie. Jego matka miała na imię Maaka i była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panował w Jerozolimie. Jego matka nazywała się Maaka i była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шість літ, і імя його матері Мааха дочка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panował trzy lata w Jeruszalaim; zaś imię jego matki to Maacha, córka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lata; jego matka miała na imię Maaka i była wnuczką Abiszaloma.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Chr., wg G: sześć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Maaka : wg &lt;x&gt;140 13:2&lt;/x&gt; 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11:20&lt;/x&gt;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2024-04-29T04:29:02Z</dcterms:modified>
</cp:coreProperties>
</file>