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zapanował, wybił cały dom Jeroboama. Nie pozostało u Jeroboama żadne (ludzkie) tchnienie aż do jego (całkowitego) wytępienia, zgodnie ze Słowem JAHWE, które wypowiedział za pośrednictwem swojego sługi Achiasza Szilonity.*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2024-04-28T20:49:55Z</dcterms:modified>
</cp:coreProperties>
</file>