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6"/>
        <w:gridCol w:w="6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roku (panowania) Asy, króla Judy, zapanował nad całym Izraelem Basza,** syn Achiasza, w Tirsie, na dwadzieścia cztery lata.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trzecim : wg G min : w piątym.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Basza, ּ</w:t>
      </w:r>
      <w:r>
        <w:rPr>
          <w:rtl/>
        </w:rPr>
        <w:t>בַעְׁשָא</w:t>
      </w:r>
      <w:r>
        <w:rPr>
          <w:rtl w:val="0"/>
        </w:rPr>
        <w:t xml:space="preserve"> , skr. </w:t>
      </w:r>
      <w:r>
        <w:rPr>
          <w:rtl/>
        </w:rPr>
        <w:t>בעלׁשָמַע</w:t>
      </w:r>
      <w:r>
        <w:rPr>
          <w:rtl w:val="0"/>
        </w:rPr>
        <w:t xml:space="preserve"> , czyli: Baal wysłuchał, 910-887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2024-04-28T23:36:32Z</dcterms:modified>
</cp:coreProperties>
</file>