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kroczył drogą Jeroboama* i (żył) w jego grzechu, przez który wciągnął (on) w grzech również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dod.: syna Nabata.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2024-04-29T00:12:18Z</dcterms:modified>
</cp:coreProperties>
</file>