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lud Izraela podzielił się na połowy. Połowa ludu była za Tibnim, synem Ginata, i jego chciała obwołać królem, a połowa była za Omrim.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2024-05-16T08:47:34Z</dcterms:modified>
</cp:coreProperties>
</file>