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Sarepty, a gdy wchodził do bramy miasta, oto pewna kobieta, wdowa, zbierała tam kawałki drewna.* Zawołał zatem do niej: Przynieś mi, proszę, nieco wody w naczyniu, abym się napił.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zbierała tam chrust, </w:t>
      </w:r>
      <w:r>
        <w:rPr>
          <w:rtl/>
        </w:rPr>
        <w:t>מְקֹׁשֶׁשֶת עֵצִים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2024-05-15T04:04:41Z</dcterms:modified>
</cp:coreProperties>
</file>