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powiedział do niej: Nie bój się! Idź i uczyń, jak mówisz, najpierw jednak zrób z tego dla mnie mały placek i wynieś mi (go), a dla siebie i swojego syna zrobisz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2024-05-15T08:30:51Z</dcterms:modified>
</cp:coreProperties>
</file>