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się* nad dzieckiem trzy razy i zawołał do JAHWE: JAHWE, Boże mój, niech wróci, proszę, dusza** tego dziecka do jego wnętrza.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wyciągnął się : wg G: tchnął, ἐνεφύσησεν.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, lub: życie, oddech.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2024-05-15T17:36:20Z</dcterms:modified>
</cp:coreProperties>
</file>