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 do Eliasza: Teraz to wiem, że jesteś mężem Bożym i że Słowo JAHWE w twoich ustach jest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prawdą, </w:t>
      </w:r>
      <w:r>
        <w:rPr>
          <w:rtl/>
        </w:rPr>
        <w:t>אֱמֶת</w:t>
      </w:r>
      <w:r>
        <w:rPr>
          <w:rtl w:val="0"/>
        </w:rPr>
        <w:t xml:space="preserve"> , lub: jest pewne, niezawodne.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2024-05-15T17:21:23Z</dcterms:modified>
</cp:coreProperties>
</file>