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mam do ciebie jedną prośbę i, proszę, nie odmawiaj mi. Cóż to za prośba?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 więc do ciebie jedną prośbę, nie odmawiaj mi tego.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teraz proszę o jednę rzecz, a nie odmawiaj mi tego. A ona mu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jednej prośby proszę od ciebie: nie zawstydzaj oblicza mego. Która rzekła do niego: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zwracam się do ciebie z jedną prośbą. Nie odmawiaj mi! Ona zaś mu odrzekła: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jedną jedyną prośbę mam do ciebie, nie odmawiaj mi. Ona rzekła do niego: Więc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mi! Odpowiedziała mu: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tylko jedną prośbę do ciebie. Nie odmawiaj mi!”. „Proś!” -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mi. Powiedziała mu: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прохаю в тебе одне прохання, не відверни твого лиця. І сказала йому Вирсавія: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mam jedną prośbę do ciebie nie odmawiaj mi jej.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mam jedną prośbę, z którą się do ciebie zwracam. Nie odprawiaj mego oblicza”. Powiedziała więc doń: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2024-05-11T21:18:36Z</dcterms:modified>
</cp:coreProperties>
</file>