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(Ben-Hadad) powiedział do niego: Miasta, które mój ojciec zabrał twojemu ojcu,* zwrócę, a ty możesz sobie urządzić bazary w Damaszku, jak mój ojciec urządził sobie w Samarii. A ja – (powiedział Achab) – wypuszczę cię w zamian za przymierze. Zawarł więc z nim przymierze i wypuścił 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Ben-Hadad powiedział do króla: Miasta, które mój ojciec zabrał twojemu ojcu, zwrócę. Możesz też sobie urządzić bazary w Damaszku, jak mój ojciec urządził je sobie w Samarii. A ja — odpowiedział Achab — wypuszczę cię w zamian za przymierze. Ben-Hadad zawarł więc z nim przymierze i Achab go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Hadad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niego: Miasta, które mój ojciec zabrał twemu ojcu, zwrócę, a ty uczynisz sobie ulice w Damaszku, jak uczynił mój ojciec w Samarii.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odpowiedział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Puszczę cię wolno na podstawie tego przymierza. Tak więc zawarł z nim przymierze i puścił go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Benadad: miasta, które wziął ojciec mój ojcu twemu, powrócę, a ty ulice sobie poczynisz w Damaszku, jako poczynił ojciec mój w Samaryi. I odpowiedzał: Ja według przymierza puszczę cię wolno. A tak z nim uczynił przmierze i puścił go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mu: Miasta, które wziął ociec mój od ojca twego, wrócę, a poczyń sobie rynki w Damaszku, jako poczynił ociec mój w Samaryjej, a ja uczyniwszy przymierze, odjadę od ciebie. Uczynił tedy przymierze i wypuścił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[Ben-Hadad] do niego powiedział: Te miasta, które mój ojciec zabrał twemu ojcu, zwrócę ci. Ponadto będziesz mógł urządzić sobie bazary w Damaszku, jak urządził sobie mój ojciec w Samarii. [Rzekł Achab]: Ja na podstawie przymierza cię uwolnię. Następnie [Achab] zawarł z nim przymierze i wtedy go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do niego: Miasta, które zabrał mój ojciec twojemu ojcu, zwrócę, ty zaś możesz sobie w Damaszku urządzić bazary, jak mój ojciec urządził sobie w Samarii. Ja zaś - rzekł Achab - wypuszczę cię na wolność jako mojego sprzymierzeńca. I zawarł z nim przymierze, i wypuścił go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Aramu powiedział do niego: Zwrócę miasta, które mój ojciec zabrał twojemu ojcu. Urządzisz sobie bazary w Damaszku, jak mój ojciec urządził w Samarii. Achab odpowiedział: Uwolnię cię na podstawie tego przymierza. Następnie Achab zawarł z nim przymierze i go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obiecał mu wtedy: „Zwrócę ci miasta, które mój ojciec zabrał twojemu ojcu. Będziesz mógł również założyć swoje targowisko w Damaszku, podobnie jak mój ojciec w Samarii”. „Dobrze, pod tymi warunkami uwolnię cię”. Achab zawarł więc z nim układ i go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[Ben-Hadad] powiedział mu: - Zwrócę miasta, które zagrabił mój ojciec twojemu ojcu, [nadto] będziesz mógł sobie założyć bazary w Damaszku, tak jak mój ojciec założył w Samarii. - Ja zaś z racji [tego] przymierza puszczę cię wolno. Achab zawarł przymierze z nim i puścił go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Bedhadad powiedział do niego: Zwrócę miasta, które mój ojciec zabrał od twojego ojca i urządzisz sobie otwarte place w Damaszku, tak jak to zrobił mój ojciec w Szomronie. Zaś ja – powiedział Ahab – uwolnię cię w wyniku takiej umowy. Zatem zawarł z nim umowę i go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zaś rzekł do niego: ”Oddam miasta, które mój ojciec zabrał twojemu ojcu; wyznaczysz też sobie ulice w Damaszku, tak jak mój ojciec wyznaczył w Samarii”. ”Jeśli chodzi o mnie, odeślę cię z przymierzem”. Wówczas zawarł z nim przymierze i go odesłał.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miasta przejęte na podstawie przymierza z Asą ok. 886 r. p. Chr., zob. &lt;x&gt;110 15:18-20&lt;/x&gt;.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źródeł as. wynika, że Achab i Ben-Hadad wspólnie walczyli z Salmanasarem III, królem Asyrii (858-824 r. p. Chr.). Bitwa rozegrała się w Karkar nad Orontosem w 853 r.  p.  Chr.  Achab  miał  wówczas  wystawić 2.000 rydwanów i 10.000 pieszych.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2024-05-16T17:29:02Z</dcterms:modified>
</cp:coreProperties>
</file>