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człowiek z uczniów* prorockich na Słowo JAHWE powiedział do swojego bliźniego: Uderz mnie, proszę. Lecz ten człowiek nie chciał go uderzyć.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uczniów, </w:t>
      </w:r>
      <w:r>
        <w:rPr>
          <w:rtl/>
        </w:rPr>
        <w:t>מִּבְנֵי</w:t>
      </w:r>
      <w:r>
        <w:rPr>
          <w:rtl w:val="0"/>
        </w:rPr>
        <w:t xml:space="preserve"> , lub: z synów, z cechu, zob. &lt;x&gt;120 2:3&lt;/x&gt;;&lt;x&gt;120 4:1&lt;/x&gt;;&lt;x&gt;120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2024-05-16T13:06:31Z</dcterms:modified>
</cp:coreProperties>
</file>