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Tak mówi JAHWE: Za to, że wypuściłeś z ręki człowieka obłożonego moją klątwą, własną duszą (zapłacisz) za jego duszę, a własnym ludem za jego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2024-05-16T19:02:55Z</dcterms:modified>
</cp:coreProperties>
</file>