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starsi i cały lud powiedzieli: Nie słuchaj i nie gódź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starsi i pozostali przedstawiciele ludu doradzili: Nie słuchaj go i nie gódź się na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starsi i cały lud odpowiedzieli: Nie słuchaj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gódź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 oni wszyscy starsi, i wszystek lud: Nie słuchaj ani przyzwalaj.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wszyscy starszy i wszytek lud do niego: Nie słuchaj ani mu zezwalaj.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cała starszyzna i cały lud powiedzieli mu: Nie słuchaj i nie zgadzaj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 wszyscy starsi i cały lud: Nie słuchaj i nie gódź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cała starszyzna i cały lud poradzili mu: Nie słuchaj go i się nie zgadzaj!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 rady starszych i cały lud dali mu taką odpowiedź: „Nie ulegaj mu i nie wyrażaj zgody!”.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wszyscy starsi i cały naród: - Nie słuchaj i nie gódź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написала письмо в імені Ахаава і запечатала його печаттю і післала письмо до старшин і свобідних, що жили з Навутеєм.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starsi i cały lud mu odpowiedzieli: Nie usłuchaj oraz się nie zgódź!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starsi i cały lud rzekli do niego: ”Nie usłuchaj; nie powinieneś się zgodzić”.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2024-05-16T16:27:40Z</dcterms:modified>
</cp:coreProperties>
</file>