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tych kobiet powiedziała: Proszę, mój panie, ja i ta kobieta mieszkamy w jednym domu i przy niej, w domu, urodziłam (chłopca).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2024-05-09T22:09:36Z</dcterms:modified>
</cp:coreProperties>
</file>