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4"/>
        <w:gridCol w:w="2173"/>
        <w:gridCol w:w="2637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2024-05-13T18:17:19Z</dcterms:modified>
</cp:coreProperties>
</file>