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0"/>
        <w:gridCol w:w="222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natomiast przesłał do Chirama wiadomość: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2024-05-13T19:07:05Z</dcterms:modified>
</cp:coreProperties>
</file>