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postanowiłem zbudować dom* dla imienia JAHWE, mojego Boga, jak to zapowiedział JAHWE Dawidowi, mojemu ojcu, w słowach: Twój syn, którego posadzę** po tobie na twój tron, on zbuduje dom dla mojego imienia.***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2:3&lt;/x&gt;; &lt;x&gt;140 3:1-4&lt;/x&gt;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wykopaliska w Ain Dara w pn Syrii, gdzie znaleziono świątynię z okresu XIII-VIII w. p. Chr., &lt;x&gt;110 5:6&lt;/x&gt;L.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17:13&lt;/x&gt;; &lt;x&gt;130 22:10&lt;/x&gt;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2024-05-13T19:20:30Z</dcterms:modified>
</cp:coreProperties>
</file>