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świątyni, obłok* napełnił dom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13:212&lt;/x&gt;; &lt;x&gt;20 16:10&lt;/x&gt;; &lt;x&gt;20 19:9&lt;/x&gt;; 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2024-05-16T09:06:01Z</dcterms:modified>
</cp:coreProperties>
</file>