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usłysz na niebiosach, wkrocz i osądź swoje sługi. Potęp bezbożnego, sprowadzając mu na głowę jego drogę,* i oddaj sprawiedliwość sprawiedliwemu, traktując go według jego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kontekście: krzywdę.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2024-05-15T19:23:29Z</dcterms:modified>
</cp:coreProperties>
</file>