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wysłuchaj na niebiosach ich modlitwę i ich błaganie – i dokonaj ich sądu.*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wysłuchaj na niebie ich modlitwy i błagania — i weź ich w obronę.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wysłuchaj w niebie ich modlitwy i błagania i broń ich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 z nieba modlitwę ich, i prośbę ich, a wykonaj sąd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wysłuchasz na niebie modlitwy ich i prośby ich, a uczynisz sąd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wysłuchaj w niebie ich modlitwę oraz błaganie i wymierz im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racz wysłuchać w niebie ich modlitwy i błagania i uznać ich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wysłuchaj z niebios ich modlitwę oraz błaganie i wymierz im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wysłuchaj z nieba jego modlitwę i błaganie i bądź obrońcą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w niebie ich modlitwy i ich błagania i oddaj im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вислухай з неба їхнє благання і їхню молитву і зробиш їм належне.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chciej wysłuchać z Nieba modlitwę i ich błagalną prośbę oraz utwierdź ich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niebios ich modlitwę i prośbę o łaskę, i dokonaj sądu na ich rzecz.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weź ich w obronę.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2024-05-16T03:55:29Z</dcterms:modified>
</cp:coreProperties>
</file>