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niebiosach, w miejscu swojego przebywania, ich modlitwy i błagania – i dokonaj ich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2024-05-15T18:14:29Z</dcterms:modified>
</cp:coreProperties>
</file>