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który dał wytchnienie swojemu ludowi Izraelowi, zgodnie ze wszystkim, co zapowiedział. Nie zawiodło ani jedno Słowo spośród wszystkich Jego dobrych obietnic,* które wypowiedział za pośrednictwem Mojżesza, swojego sługi.**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&lt;x&gt;20 19:6&lt;/x&gt;; &lt;x&gt;50 12:10-11&lt;/x&gt;; &lt;x&gt;60 21:44-45&lt;/x&gt;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2024-05-15T21:01:03Z</dcterms:modified>
</cp:coreProperties>
</file>